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451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Магомеда Илмудиновича,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14858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Магомеда Илмудиновича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451-2611/2024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